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Медуха И.И.,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Медуха Игоря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5rplc-1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Медуха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3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UserDefinedgrp-3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4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запрещающий сигнал светофора повторно, чем нарушил п. 6.2 Правил дорожного движения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Медуха И.И.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совершенном правонарушении признал полностью, пояснил, что попал в глупую ситуацию, стоял на светофоре, сзади кто то посигналил и он подумал, что что нужно ехать через перекресток, поднял глаза и увидел зеленый сигнал светофора. Однако, это был сигнал для других направлений. В результате того, что он перепутал светофор, допустил столкновение с другим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Медуха И.И. в содеянном раскаялся, просил дать ему последний шанс и не лишать его прав.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Медуха И.И.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Медуха И.И. </w:t>
      </w:r>
      <w:r>
        <w:rPr>
          <w:rStyle w:val="cat-Dategrp-8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3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19 по </w:t>
      </w:r>
      <w:r>
        <w:rPr>
          <w:rStyle w:val="cat-Addressgrp-5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4rplc-3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 повторно, чем нарушил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9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Медуха И.И.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 к административной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по ч. 1 ст. 12.12 КоАП РФ и подвергнут административному штрафу в сумме </w:t>
      </w:r>
      <w:r>
        <w:rPr>
          <w:rStyle w:val="cat-Sumgrp-18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10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1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Медуха И.И.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Медуха И.И.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Медуха Игоря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19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34rplc-45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7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>номер счета получателя 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26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7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8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29rplc-5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 18810</w:t>
      </w:r>
      <w:r>
        <w:rPr>
          <w:rFonts w:ascii="Times New Roman" w:eastAsia="Times New Roman" w:hAnsi="Times New Roman" w:cs="Times New Roman"/>
        </w:rPr>
        <w:t>48624032000</w:t>
      </w:r>
      <w:r>
        <w:rPr>
          <w:rFonts w:ascii="Times New Roman" w:eastAsia="Times New Roman" w:hAnsi="Times New Roman" w:cs="Times New Roman"/>
        </w:rPr>
        <w:t>3841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каб. 105 дома 9 по </w:t>
      </w:r>
      <w:r>
        <w:rPr>
          <w:rStyle w:val="cat-Addressgrp-6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5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55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1979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PhoneNumbergrp-25rplc-13">
    <w:name w:val="cat-PhoneNumber grp-25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Timegrp-23rplc-17">
    <w:name w:val="cat-Time grp-23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UserDefinedgrp-34rplc-20">
    <w:name w:val="cat-UserDefined grp-34 rplc-20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CarNumbergrp-24rplc-22">
    <w:name w:val="cat-CarNumber grp-24 rplc-22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8rplc-28">
    <w:name w:val="cat-Date grp-8 rplc-28"/>
    <w:basedOn w:val="DefaultParagraphFont"/>
  </w:style>
  <w:style w:type="character" w:customStyle="1" w:styleId="cat-Timegrp-23rplc-29">
    <w:name w:val="cat-Time grp-23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UserDefinedgrp-34rplc-32">
    <w:name w:val="cat-UserDefined grp-34 rplc-32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CarNumbergrp-24rplc-34">
    <w:name w:val="cat-CarNumber grp-24 rplc-34"/>
    <w:basedOn w:val="DefaultParagraphFont"/>
  </w:style>
  <w:style w:type="character" w:customStyle="1" w:styleId="cat-Dategrp-9rplc-35">
    <w:name w:val="cat-Date grp-9 rplc-35"/>
    <w:basedOn w:val="DefaultParagraphFont"/>
  </w:style>
  <w:style w:type="character" w:customStyle="1" w:styleId="cat-Sumgrp-18rplc-37">
    <w:name w:val="cat-Sum grp-18 rplc-37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Dategrp-11rplc-39">
    <w:name w:val="cat-Date grp-11 rplc-39"/>
    <w:basedOn w:val="DefaultParagraphFont"/>
  </w:style>
  <w:style w:type="character" w:customStyle="1" w:styleId="cat-Sumgrp-19rplc-43">
    <w:name w:val="cat-Sum grp-19 rplc-43"/>
    <w:basedOn w:val="DefaultParagraphFont"/>
  </w:style>
  <w:style w:type="character" w:customStyle="1" w:styleId="cat-UserDefinedgrp-34rplc-45">
    <w:name w:val="cat-UserDefined grp-34 rplc-45"/>
    <w:basedOn w:val="DefaultParagraphFont"/>
  </w:style>
  <w:style w:type="character" w:customStyle="1" w:styleId="cat-Dategrp-12rplc-47">
    <w:name w:val="cat-Date grp-12 rplc-47"/>
    <w:basedOn w:val="DefaultParagraphFont"/>
  </w:style>
  <w:style w:type="character" w:customStyle="1" w:styleId="cat-PhoneNumbergrp-26rplc-49">
    <w:name w:val="cat-PhoneNumber grp-26 rplc-49"/>
    <w:basedOn w:val="DefaultParagraphFont"/>
  </w:style>
  <w:style w:type="character" w:customStyle="1" w:styleId="cat-PhoneNumbergrp-27rplc-50">
    <w:name w:val="cat-PhoneNumber grp-27 rplc-50"/>
    <w:basedOn w:val="DefaultParagraphFont"/>
  </w:style>
  <w:style w:type="character" w:customStyle="1" w:styleId="cat-PhoneNumbergrp-28rplc-51">
    <w:name w:val="cat-PhoneNumber grp-28 rplc-51"/>
    <w:basedOn w:val="DefaultParagraphFont"/>
  </w:style>
  <w:style w:type="character" w:customStyle="1" w:styleId="cat-PhoneNumbergrp-29rplc-52">
    <w:name w:val="cat-PhoneNumber grp-29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Addressgrp-4rplc-54">
    <w:name w:val="cat-Address grp-4 rplc-54"/>
    <w:basedOn w:val="DefaultParagraphFont"/>
  </w:style>
  <w:style w:type="character" w:customStyle="1" w:styleId="cat-SumInWordsgrp-20rplc-55">
    <w:name w:val="cat-SumInWords grp-2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5FBD-84B7-4D9C-97F5-B6F7DC5DDD7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